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86MS0043-01-2024-000246-81</w:t>
      </w:r>
    </w:p>
    <w:p>
      <w:pPr>
        <w:spacing w:before="0" w:after="0"/>
        <w:ind w:left="5664" w:firstLine="708"/>
        <w:rPr>
          <w:sz w:val="27"/>
          <w:szCs w:val="27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Ликвидатора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Мигфинанс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иквидатор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</w:rPr>
        <w:t>Мигфинанс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Пионерская 13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подтверждается выпиской из ЕГРЮЛ,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2452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Липай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Ликвидатора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Мигфинанс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Липай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5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1">
    <w:name w:val="cat-UserDefined grp-2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